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145C" w14:textId="77777777" w:rsidR="00007E4A" w:rsidRDefault="00007E4A" w:rsidP="006C688F">
      <w:pPr>
        <w:pStyle w:val="Body10ptVerdana"/>
      </w:pPr>
    </w:p>
    <w:p w14:paraId="6BEF0827" w14:textId="77777777" w:rsidR="00756755" w:rsidRPr="00E20F40" w:rsidRDefault="00EE11B6" w:rsidP="00E2255E">
      <w:pPr>
        <w:pStyle w:val="Sender"/>
        <w:jc w:val="center"/>
        <w:rPr>
          <w:rFonts w:ascii="Calibri" w:hAnsi="Calibri" w:cs="Arial"/>
          <w:b/>
          <w:sz w:val="24"/>
        </w:rPr>
      </w:pPr>
      <w:r w:rsidRPr="00E20F40">
        <w:rPr>
          <w:rFonts w:ascii="Calibri" w:hAnsi="Calibri" w:cs="Arial"/>
          <w:b/>
          <w:sz w:val="24"/>
        </w:rPr>
        <w:t>Management Endorsement Form</w:t>
      </w:r>
    </w:p>
    <w:p w14:paraId="4C18AE3D" w14:textId="77777777" w:rsidR="00EE11B6" w:rsidRPr="00E20F40" w:rsidRDefault="00EE11B6" w:rsidP="006C688F">
      <w:pPr>
        <w:pStyle w:val="Sender"/>
        <w:rPr>
          <w:rFonts w:ascii="Calibri" w:hAnsi="Calibri" w:cs="Arial"/>
          <w:b/>
          <w:sz w:val="24"/>
        </w:rPr>
      </w:pPr>
    </w:p>
    <w:p w14:paraId="69E12D8E" w14:textId="3518050B" w:rsidR="00EE11B6" w:rsidRPr="00E20F40" w:rsidRDefault="00664C56" w:rsidP="00E2255E">
      <w:pPr>
        <w:pStyle w:val="Sender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2020 </w:t>
      </w:r>
      <w:r w:rsidR="00B31439">
        <w:rPr>
          <w:rFonts w:ascii="Calibri" w:hAnsi="Calibri" w:cs="Arial"/>
          <w:b/>
          <w:sz w:val="24"/>
        </w:rPr>
        <w:t xml:space="preserve">Public Finance for Children </w:t>
      </w:r>
      <w:r>
        <w:rPr>
          <w:rFonts w:ascii="Calibri" w:hAnsi="Calibri" w:cs="Arial"/>
          <w:b/>
          <w:sz w:val="24"/>
        </w:rPr>
        <w:t>Global Course</w:t>
      </w:r>
    </w:p>
    <w:p w14:paraId="7E9D80CA" w14:textId="77777777" w:rsidR="00EE11B6" w:rsidRDefault="00EE11B6" w:rsidP="006C688F">
      <w:pPr>
        <w:pStyle w:val="Sender"/>
        <w:rPr>
          <w:rFonts w:ascii="Calibri" w:hAnsi="Calibri" w:cs="Arial"/>
          <w:sz w:val="24"/>
        </w:rPr>
      </w:pPr>
    </w:p>
    <w:p w14:paraId="7B62CE46" w14:textId="77777777" w:rsidR="00EE11B6" w:rsidRDefault="00EE11B6" w:rsidP="006C688F">
      <w:pPr>
        <w:pStyle w:val="Sender"/>
        <w:rPr>
          <w:rFonts w:ascii="Calibri" w:hAnsi="Calibri" w:cs="Arial"/>
          <w:sz w:val="24"/>
        </w:rPr>
      </w:pPr>
    </w:p>
    <w:p w14:paraId="38F7E8D0" w14:textId="77777777" w:rsidR="00EE11B6" w:rsidRDefault="00EE11B6" w:rsidP="006C688F">
      <w:pPr>
        <w:pStyle w:val="Sender"/>
        <w:rPr>
          <w:rFonts w:ascii="Calibri" w:hAnsi="Calibri" w:cs="Arial"/>
          <w:sz w:val="24"/>
        </w:rPr>
      </w:pPr>
      <w:r w:rsidRPr="00D504B4">
        <w:rPr>
          <w:rFonts w:ascii="Calibri" w:hAnsi="Calibri" w:cs="Arial"/>
          <w:b/>
          <w:sz w:val="24"/>
        </w:rPr>
        <w:t>Applicant Name:</w:t>
      </w:r>
      <w:r>
        <w:rPr>
          <w:rFonts w:ascii="Calibri" w:hAnsi="Calibri" w:cs="Arial"/>
          <w:sz w:val="24"/>
        </w:rPr>
        <w:t xml:space="preserve"> </w:t>
      </w:r>
      <w:r w:rsidR="00E1271F">
        <w:rPr>
          <w:rFonts w:ascii="Calibri" w:hAnsi="Calibri" w:cs="Arial"/>
          <w:sz w:val="24"/>
        </w:rPr>
        <w:t xml:space="preserve"> </w:t>
      </w:r>
      <w:sdt>
        <w:sdtPr>
          <w:rPr>
            <w:rFonts w:ascii="Calibri" w:hAnsi="Calibri" w:cs="Arial"/>
            <w:sz w:val="24"/>
          </w:rPr>
          <w:alias w:val="First Name"/>
          <w:tag w:val="First Name"/>
          <w:id w:val="-791829476"/>
          <w:lock w:val="sdtLocked"/>
          <w:placeholder>
            <w:docPart w:val="D274D2D76EB54576BF95564CFD44451B"/>
          </w:placeholder>
          <w:showingPlcHdr/>
          <w15:color w:val="0000FF"/>
        </w:sdtPr>
        <w:sdtEndPr/>
        <w:sdtContent>
          <w:r w:rsidR="00EE7EA0">
            <w:rPr>
              <w:rStyle w:val="PlaceholderText"/>
            </w:rPr>
            <w:t xml:space="preserve">First Name               </w:t>
          </w:r>
        </w:sdtContent>
      </w:sdt>
      <w:r w:rsidR="00E17C3E">
        <w:rPr>
          <w:rFonts w:ascii="Calibri" w:hAnsi="Calibri" w:cs="Arial"/>
          <w:sz w:val="24"/>
        </w:rPr>
        <w:t xml:space="preserve">     </w:t>
      </w:r>
      <w:sdt>
        <w:sdtPr>
          <w:rPr>
            <w:rFonts w:ascii="Calibri" w:hAnsi="Calibri" w:cs="Arial"/>
            <w:sz w:val="24"/>
          </w:rPr>
          <w:alias w:val="Last Name"/>
          <w:tag w:val="Last Name"/>
          <w:id w:val="1030609366"/>
          <w:lock w:val="sdtLocked"/>
          <w:placeholder>
            <w:docPart w:val="8ACE858D1F6544CF9ADB43127B303B12"/>
          </w:placeholder>
          <w:showingPlcHdr/>
          <w15:color w:val="0000FF"/>
        </w:sdtPr>
        <w:sdtEndPr/>
        <w:sdtContent>
          <w:r w:rsidR="00EE7EA0">
            <w:rPr>
              <w:rStyle w:val="PlaceholderText"/>
            </w:rPr>
            <w:t xml:space="preserve">Last Name                    </w:t>
          </w:r>
        </w:sdtContent>
      </w:sdt>
      <w:r w:rsidR="00E1271F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ab/>
      </w:r>
    </w:p>
    <w:p w14:paraId="19AB4935" w14:textId="77777777" w:rsidR="00EE11B6" w:rsidRDefault="00EE11B6" w:rsidP="006C688F">
      <w:pPr>
        <w:pStyle w:val="Sender"/>
        <w:rPr>
          <w:rFonts w:ascii="Calibri" w:hAnsi="Calibri" w:cs="Arial"/>
          <w:sz w:val="24"/>
        </w:rPr>
      </w:pPr>
    </w:p>
    <w:p w14:paraId="1231AB43" w14:textId="77777777" w:rsidR="00EE11B6" w:rsidRPr="00370B70" w:rsidRDefault="00EE11B6" w:rsidP="006C688F">
      <w:pPr>
        <w:pStyle w:val="Sender"/>
        <w:rPr>
          <w:rFonts w:ascii="Calibri" w:hAnsi="Calibri" w:cs="Arial"/>
          <w:color w:val="FF0000"/>
          <w:sz w:val="24"/>
        </w:rPr>
      </w:pPr>
      <w:r>
        <w:rPr>
          <w:rFonts w:ascii="Calibri" w:hAnsi="Calibri" w:cs="Arial"/>
          <w:sz w:val="24"/>
        </w:rPr>
        <w:t xml:space="preserve">Applicant Title:  </w:t>
      </w:r>
    </w:p>
    <w:p w14:paraId="1683D420" w14:textId="77777777" w:rsidR="00951285" w:rsidRDefault="00951285" w:rsidP="006C688F">
      <w:pPr>
        <w:pStyle w:val="Sender"/>
        <w:rPr>
          <w:rFonts w:ascii="Calibri" w:hAnsi="Calibri" w:cs="Arial"/>
          <w:sz w:val="24"/>
        </w:rPr>
      </w:pPr>
    </w:p>
    <w:p w14:paraId="643E8C9D" w14:textId="77777777" w:rsidR="00D504B4" w:rsidRDefault="00D504B4" w:rsidP="00D504B4">
      <w:pPr>
        <w:pStyle w:val="Send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UNICEF Email: ____________________________________________</w:t>
      </w:r>
    </w:p>
    <w:p w14:paraId="3A6A3EA8" w14:textId="77777777" w:rsidR="00E20F40" w:rsidRPr="00E20F40" w:rsidRDefault="00E20F40" w:rsidP="006C688F">
      <w:pPr>
        <w:pStyle w:val="Sender"/>
        <w:rPr>
          <w:rFonts w:asciiTheme="minorHAnsi" w:hAnsiTheme="minorHAnsi" w:cstheme="minorHAnsi"/>
          <w:sz w:val="24"/>
        </w:rPr>
      </w:pPr>
    </w:p>
    <w:p w14:paraId="18F27C2A" w14:textId="77777777" w:rsidR="00E20F40" w:rsidRPr="00E20F40" w:rsidRDefault="00E20F40" w:rsidP="006C688F">
      <w:pPr>
        <w:pStyle w:val="Sender"/>
        <w:rPr>
          <w:rFonts w:asciiTheme="minorHAnsi" w:hAnsiTheme="minorHAnsi" w:cstheme="minorHAnsi"/>
          <w:sz w:val="24"/>
        </w:rPr>
      </w:pPr>
    </w:p>
    <w:p w14:paraId="29921586" w14:textId="72A8D6CC" w:rsidR="00E20F40" w:rsidRPr="00E2255E" w:rsidRDefault="00E20F40" w:rsidP="00E20F40">
      <w:pPr>
        <w:rPr>
          <w:rFonts w:asciiTheme="minorHAnsi" w:hAnsiTheme="minorHAnsi" w:cstheme="minorHAnsi"/>
          <w:color w:val="FF0000"/>
        </w:rPr>
      </w:pPr>
      <w:r w:rsidRPr="00E2255E">
        <w:rPr>
          <w:rFonts w:asciiTheme="minorHAnsi" w:hAnsiTheme="minorHAnsi" w:cstheme="minorHAnsi"/>
          <w:color w:val="FF0000"/>
        </w:rPr>
        <w:t>The following section is to be completed by your Representative, Deputy Representative, Director, Deputy Director</w:t>
      </w:r>
      <w:r w:rsidR="00370B70" w:rsidRPr="00E2255E">
        <w:rPr>
          <w:rFonts w:asciiTheme="minorHAnsi" w:hAnsiTheme="minorHAnsi" w:cstheme="minorHAnsi"/>
          <w:color w:val="FF0000"/>
        </w:rPr>
        <w:t>, or OIC</w:t>
      </w:r>
      <w:r w:rsidRPr="00E2255E">
        <w:rPr>
          <w:rFonts w:asciiTheme="minorHAnsi" w:hAnsiTheme="minorHAnsi" w:cstheme="minorHAnsi"/>
          <w:color w:val="FF0000"/>
        </w:rPr>
        <w:t xml:space="preserve">. </w:t>
      </w:r>
      <w:r w:rsidR="00D504B4" w:rsidRPr="00E2255E">
        <w:rPr>
          <w:rFonts w:asciiTheme="minorHAnsi" w:hAnsiTheme="minorHAnsi" w:cstheme="minorHAnsi"/>
          <w:color w:val="FF0000"/>
        </w:rPr>
        <w:t xml:space="preserve"> </w:t>
      </w:r>
      <w:r w:rsidRPr="00E2255E">
        <w:rPr>
          <w:rFonts w:asciiTheme="minorHAnsi" w:hAnsiTheme="minorHAnsi" w:cstheme="minorHAnsi"/>
          <w:b/>
          <w:color w:val="FF0000"/>
        </w:rPr>
        <w:t>PLEASE NOTE:</w:t>
      </w:r>
      <w:r w:rsidRPr="00E2255E">
        <w:rPr>
          <w:rFonts w:asciiTheme="minorHAnsi" w:hAnsiTheme="minorHAnsi" w:cstheme="minorHAnsi"/>
          <w:color w:val="FF0000"/>
        </w:rPr>
        <w:t xml:space="preserve"> </w:t>
      </w:r>
      <w:r w:rsidRPr="00E2255E">
        <w:rPr>
          <w:rFonts w:asciiTheme="minorHAnsi" w:hAnsiTheme="minorHAnsi" w:cstheme="minorHAnsi"/>
          <w:b/>
          <w:color w:val="FF0000"/>
        </w:rPr>
        <w:t>If the form is signed by anyone else, the application will be considered incomplete.</w:t>
      </w:r>
    </w:p>
    <w:p w14:paraId="64508D58" w14:textId="77777777" w:rsidR="00E20F40" w:rsidRDefault="00E20F40" w:rsidP="006C688F">
      <w:pPr>
        <w:pStyle w:val="Sender"/>
        <w:rPr>
          <w:rFonts w:ascii="Calibri" w:hAnsi="Calibri" w:cs="Arial"/>
          <w:sz w:val="24"/>
        </w:rPr>
      </w:pPr>
    </w:p>
    <w:p w14:paraId="014B56BE" w14:textId="77777777" w:rsidR="00E20F40" w:rsidRDefault="00E20F40" w:rsidP="006C688F">
      <w:pPr>
        <w:pStyle w:val="Sender"/>
        <w:rPr>
          <w:rFonts w:ascii="Calibri" w:hAnsi="Calibri" w:cs="Arial"/>
          <w:sz w:val="24"/>
        </w:rPr>
      </w:pPr>
    </w:p>
    <w:p w14:paraId="62D9DB51" w14:textId="77777777" w:rsidR="00E20F40" w:rsidRDefault="003F48B5" w:rsidP="006C688F">
      <w:pPr>
        <w:pStyle w:val="Send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Please print your name: _____________________________</w:t>
      </w:r>
      <w:r w:rsidR="0078335B">
        <w:rPr>
          <w:rFonts w:ascii="Calibri" w:hAnsi="Calibri" w:cs="Arial"/>
          <w:sz w:val="24"/>
        </w:rPr>
        <w:t>_______________________</w:t>
      </w:r>
    </w:p>
    <w:p w14:paraId="5ABFA30B" w14:textId="77777777" w:rsidR="003F48B5" w:rsidRDefault="003F48B5" w:rsidP="006C688F">
      <w:pPr>
        <w:pStyle w:val="Sender"/>
        <w:rPr>
          <w:rFonts w:ascii="Calibri" w:hAnsi="Calibri" w:cs="Arial"/>
          <w:sz w:val="24"/>
        </w:rPr>
      </w:pPr>
    </w:p>
    <w:p w14:paraId="04DEB710" w14:textId="77777777" w:rsidR="003F48B5" w:rsidRDefault="003F48B5" w:rsidP="006C688F">
      <w:pPr>
        <w:pStyle w:val="Sender"/>
        <w:rPr>
          <w:rFonts w:ascii="Calibri" w:hAnsi="Calibri" w:cs="Arial"/>
          <w:sz w:val="24"/>
        </w:rPr>
      </w:pPr>
    </w:p>
    <w:p w14:paraId="782B5691" w14:textId="77777777" w:rsidR="003F48B5" w:rsidRDefault="003F48B5" w:rsidP="006C688F">
      <w:pPr>
        <w:pStyle w:val="Send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Title: _____________________________________________</w:t>
      </w:r>
    </w:p>
    <w:p w14:paraId="31A4EE64" w14:textId="77777777" w:rsidR="003F48B5" w:rsidRDefault="003F48B5" w:rsidP="006C688F">
      <w:pPr>
        <w:pStyle w:val="Sender"/>
        <w:rPr>
          <w:rFonts w:ascii="Calibri" w:hAnsi="Calibri" w:cs="Arial"/>
          <w:sz w:val="24"/>
        </w:rPr>
      </w:pPr>
    </w:p>
    <w:p w14:paraId="627A09B6" w14:textId="77777777" w:rsidR="0078335B" w:rsidRDefault="0078335B" w:rsidP="006C688F">
      <w:pPr>
        <w:pStyle w:val="Sender"/>
        <w:rPr>
          <w:rFonts w:ascii="Calibri" w:hAnsi="Calibri" w:cs="Arial"/>
          <w:sz w:val="24"/>
        </w:rPr>
      </w:pPr>
    </w:p>
    <w:p w14:paraId="7ED36D7F" w14:textId="2A4BA3E5" w:rsidR="003F48B5" w:rsidRDefault="00D504B4" w:rsidP="006C688F">
      <w:pPr>
        <w:pStyle w:val="Send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UNICEF </w:t>
      </w:r>
      <w:r w:rsidR="003F48B5">
        <w:rPr>
          <w:rFonts w:ascii="Calibri" w:hAnsi="Calibri" w:cs="Arial"/>
          <w:sz w:val="24"/>
        </w:rPr>
        <w:t>Email: ____________________________________________</w:t>
      </w:r>
    </w:p>
    <w:p w14:paraId="101C8DF0" w14:textId="77777777" w:rsidR="003F48B5" w:rsidRDefault="003F48B5" w:rsidP="006C688F">
      <w:pPr>
        <w:pStyle w:val="Sender"/>
        <w:rPr>
          <w:rFonts w:ascii="Calibri" w:hAnsi="Calibri" w:cs="Arial"/>
          <w:sz w:val="24"/>
        </w:rPr>
      </w:pPr>
    </w:p>
    <w:p w14:paraId="327DD9C6" w14:textId="77777777" w:rsidR="003F48B5" w:rsidRDefault="003F48B5" w:rsidP="006C688F">
      <w:pPr>
        <w:pStyle w:val="Sender"/>
        <w:rPr>
          <w:rFonts w:ascii="Calibri" w:hAnsi="Calibri" w:cs="Arial"/>
          <w:sz w:val="24"/>
        </w:rPr>
      </w:pPr>
    </w:p>
    <w:p w14:paraId="0A8962BE" w14:textId="3A5ABD94" w:rsidR="00856CEB" w:rsidRDefault="00EE7EA0" w:rsidP="006C688F">
      <w:pPr>
        <w:pStyle w:val="Send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 nominate</w:t>
      </w:r>
      <w:r w:rsidR="00E2255E">
        <w:rPr>
          <w:rFonts w:ascii="Calibri" w:hAnsi="Calibri" w:cs="Arial"/>
          <w:sz w:val="24"/>
        </w:rPr>
        <w:t xml:space="preserve">           </w:t>
      </w:r>
      <w:r>
        <w:rPr>
          <w:rFonts w:ascii="Calibri" w:hAnsi="Calibri" w:cs="Arial"/>
          <w:sz w:val="24"/>
        </w:rPr>
        <w:t xml:space="preserve">  </w:t>
      </w:r>
      <w:sdt>
        <w:sdtPr>
          <w:rPr>
            <w:rFonts w:ascii="Calibri" w:hAnsi="Calibri" w:cs="Arial"/>
            <w:sz w:val="24"/>
          </w:rPr>
          <w:alias w:val="Applicant Name"/>
          <w:tag w:val="Applicant Name"/>
          <w:id w:val="930859772"/>
          <w:lock w:val="sdtLocked"/>
          <w:placeholder>
            <w:docPart w:val="6AE05EC72A9045A3B312D6B79E5B64B4"/>
          </w:placeholder>
          <w:showingPlcHdr/>
          <w15:color w:val="0000FF"/>
        </w:sdtPr>
        <w:sdtEndPr/>
        <w:sdtContent>
          <w:r>
            <w:rPr>
              <w:rFonts w:ascii="Calibri" w:hAnsi="Calibri" w:cs="Arial"/>
              <w:sz w:val="24"/>
            </w:rPr>
            <w:t xml:space="preserve">       </w:t>
          </w:r>
          <w:r>
            <w:rPr>
              <w:rStyle w:val="PlaceholderText"/>
            </w:rPr>
            <w:t xml:space="preserve">Applicant Name      </w:t>
          </w:r>
        </w:sdtContent>
      </w:sdt>
      <w:r>
        <w:rPr>
          <w:rFonts w:ascii="Calibri" w:hAnsi="Calibri" w:cs="Arial"/>
          <w:sz w:val="24"/>
        </w:rPr>
        <w:t xml:space="preserve">to enroll in the </w:t>
      </w:r>
      <w:r w:rsidR="00B31439">
        <w:rPr>
          <w:rFonts w:ascii="Calibri" w:hAnsi="Calibri" w:cs="Arial"/>
          <w:b/>
          <w:sz w:val="24"/>
        </w:rPr>
        <w:t>20</w:t>
      </w:r>
      <w:r w:rsidR="002C35C2">
        <w:rPr>
          <w:rFonts w:ascii="Calibri" w:hAnsi="Calibri" w:cs="Arial"/>
          <w:b/>
          <w:sz w:val="24"/>
        </w:rPr>
        <w:t>20</w:t>
      </w:r>
      <w:r w:rsidRPr="00D504B4">
        <w:rPr>
          <w:rFonts w:ascii="Calibri" w:hAnsi="Calibri" w:cs="Arial"/>
          <w:b/>
          <w:sz w:val="24"/>
        </w:rPr>
        <w:t xml:space="preserve"> Public Finance for Children</w:t>
      </w:r>
      <w:r w:rsidR="00D504B4" w:rsidRPr="00D504B4">
        <w:rPr>
          <w:rFonts w:ascii="Calibri" w:hAnsi="Calibri" w:cs="Arial"/>
          <w:b/>
          <w:sz w:val="24"/>
        </w:rPr>
        <w:t xml:space="preserve"> </w:t>
      </w:r>
      <w:r w:rsidR="00442055">
        <w:rPr>
          <w:rFonts w:ascii="Calibri" w:hAnsi="Calibri" w:cs="Arial"/>
          <w:b/>
          <w:sz w:val="24"/>
        </w:rPr>
        <w:t>Global Course</w:t>
      </w:r>
      <w:r w:rsidR="00856CEB">
        <w:rPr>
          <w:rFonts w:ascii="Calibri" w:hAnsi="Calibri" w:cs="Arial"/>
          <w:b/>
          <w:sz w:val="24"/>
        </w:rPr>
        <w:t>,</w:t>
      </w:r>
      <w:r w:rsidR="00856CEB">
        <w:rPr>
          <w:rFonts w:ascii="Calibri" w:hAnsi="Calibri" w:cs="Arial"/>
          <w:sz w:val="24"/>
        </w:rPr>
        <w:t xml:space="preserve"> a blended learning programme consisting of 11 online modules </w:t>
      </w:r>
      <w:r w:rsidR="00E63716">
        <w:rPr>
          <w:rFonts w:ascii="Calibri" w:hAnsi="Calibri" w:cs="Arial"/>
          <w:sz w:val="24"/>
        </w:rPr>
        <w:t xml:space="preserve">between April and August </w:t>
      </w:r>
      <w:r w:rsidR="00856CEB">
        <w:rPr>
          <w:rFonts w:ascii="Calibri" w:hAnsi="Calibri" w:cs="Arial"/>
          <w:sz w:val="24"/>
        </w:rPr>
        <w:t xml:space="preserve">and a </w:t>
      </w:r>
      <w:proofErr w:type="gramStart"/>
      <w:r w:rsidR="00856CEB">
        <w:rPr>
          <w:rFonts w:ascii="Calibri" w:hAnsi="Calibri" w:cs="Arial"/>
          <w:sz w:val="24"/>
        </w:rPr>
        <w:t>5 day</w:t>
      </w:r>
      <w:proofErr w:type="gramEnd"/>
      <w:r w:rsidR="00856CEB">
        <w:rPr>
          <w:rFonts w:ascii="Calibri" w:hAnsi="Calibri" w:cs="Arial"/>
          <w:sz w:val="24"/>
        </w:rPr>
        <w:t xml:space="preserve"> face-to-face training</w:t>
      </w:r>
      <w:r w:rsidR="00E63716">
        <w:rPr>
          <w:rFonts w:ascii="Calibri" w:hAnsi="Calibri" w:cs="Arial"/>
          <w:sz w:val="24"/>
        </w:rPr>
        <w:t xml:space="preserve"> in September 2020</w:t>
      </w:r>
      <w:r>
        <w:rPr>
          <w:rFonts w:ascii="Calibri" w:hAnsi="Calibri" w:cs="Arial"/>
          <w:sz w:val="24"/>
        </w:rPr>
        <w:t>.</w:t>
      </w:r>
      <w:r w:rsidR="00347789">
        <w:rPr>
          <w:rFonts w:ascii="Calibri" w:hAnsi="Calibri" w:cs="Arial"/>
          <w:sz w:val="24"/>
        </w:rPr>
        <w:t xml:space="preserve">  </w:t>
      </w:r>
    </w:p>
    <w:p w14:paraId="692801C7" w14:textId="77777777" w:rsidR="00856CEB" w:rsidRDefault="00856CEB" w:rsidP="006C688F">
      <w:pPr>
        <w:pStyle w:val="Sender"/>
        <w:rPr>
          <w:rFonts w:ascii="Calibri" w:hAnsi="Calibri" w:cs="Arial"/>
          <w:sz w:val="24"/>
        </w:rPr>
      </w:pPr>
    </w:p>
    <w:p w14:paraId="21185381" w14:textId="1904A5D3" w:rsidR="003F48B5" w:rsidRPr="00E2255E" w:rsidRDefault="00347789" w:rsidP="006C688F">
      <w:pPr>
        <w:pStyle w:val="Sender"/>
        <w:rPr>
          <w:rFonts w:ascii="Calibri" w:hAnsi="Calibri" w:cs="Arial"/>
          <w:b/>
          <w:bCs/>
          <w:sz w:val="24"/>
        </w:rPr>
      </w:pPr>
      <w:bookmarkStart w:id="0" w:name="_GoBack"/>
      <w:r w:rsidRPr="00E2255E">
        <w:rPr>
          <w:rFonts w:ascii="Calibri" w:hAnsi="Calibri" w:cs="Arial"/>
          <w:b/>
          <w:bCs/>
          <w:sz w:val="24"/>
        </w:rPr>
        <w:t>I confirm that:</w:t>
      </w:r>
    </w:p>
    <w:bookmarkEnd w:id="0"/>
    <w:p w14:paraId="6F8BB77D" w14:textId="5E0B3018" w:rsidR="00347789" w:rsidRDefault="00347789" w:rsidP="006C688F">
      <w:pPr>
        <w:pStyle w:val="Sender"/>
        <w:rPr>
          <w:rFonts w:ascii="Calibri" w:hAnsi="Calibri" w:cs="Arial"/>
          <w:sz w:val="24"/>
        </w:rPr>
      </w:pPr>
    </w:p>
    <w:p w14:paraId="411833AB" w14:textId="45C2107B" w:rsidR="00856CEB" w:rsidRDefault="000C5BAE" w:rsidP="006C688F">
      <w:pPr>
        <w:pStyle w:val="Sender"/>
        <w:rPr>
          <w:rFonts w:ascii="Calibri" w:hAnsi="Calibri" w:cs="Arial"/>
          <w:sz w:val="24"/>
        </w:rPr>
      </w:pPr>
      <w:sdt>
        <w:sdtPr>
          <w:rPr>
            <w:rFonts w:ascii="Calibri" w:hAnsi="Calibri" w:cs="Arial"/>
            <w:sz w:val="24"/>
          </w:rPr>
          <w:id w:val="13808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CE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56CEB">
        <w:rPr>
          <w:rFonts w:ascii="Calibri" w:hAnsi="Calibri" w:cs="Arial"/>
          <w:sz w:val="24"/>
        </w:rPr>
        <w:t>The Public Finance for Children course is relevant to the applicant’s current or future work</w:t>
      </w:r>
      <w:r w:rsidR="00926A1A">
        <w:rPr>
          <w:rFonts w:ascii="Calibri" w:hAnsi="Calibri" w:cs="Arial"/>
          <w:sz w:val="24"/>
        </w:rPr>
        <w:t>plan</w:t>
      </w:r>
      <w:r w:rsidR="00856CEB">
        <w:rPr>
          <w:rFonts w:ascii="Calibri" w:hAnsi="Calibri" w:cs="Arial"/>
          <w:sz w:val="24"/>
        </w:rPr>
        <w:t>;</w:t>
      </w:r>
    </w:p>
    <w:p w14:paraId="0EE6B0CE" w14:textId="77777777" w:rsidR="00856CEB" w:rsidRDefault="00856CEB" w:rsidP="00856CEB">
      <w:pPr>
        <w:pStyle w:val="Send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</w:t>
      </w:r>
    </w:p>
    <w:p w14:paraId="3DEDBFCD" w14:textId="756C2FE4" w:rsidR="00664C56" w:rsidRDefault="000C5BAE" w:rsidP="00664C56">
      <w:pPr>
        <w:pStyle w:val="Sender"/>
        <w:rPr>
          <w:rFonts w:ascii="Calibri" w:hAnsi="Calibri" w:cs="Arial"/>
          <w:sz w:val="24"/>
        </w:rPr>
      </w:pPr>
      <w:sdt>
        <w:sdtPr>
          <w:rPr>
            <w:rFonts w:ascii="Calibri" w:hAnsi="Calibri" w:cs="Arial"/>
            <w:sz w:val="24"/>
          </w:rPr>
          <w:id w:val="97803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CE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56CEB">
        <w:rPr>
          <w:rFonts w:ascii="Calibri" w:hAnsi="Calibri" w:cs="Arial"/>
          <w:sz w:val="24"/>
        </w:rPr>
        <w:t xml:space="preserve">The applicant </w:t>
      </w:r>
      <w:r w:rsidR="00664C56">
        <w:rPr>
          <w:rFonts w:ascii="Calibri" w:hAnsi="Calibri" w:cs="Arial"/>
          <w:sz w:val="24"/>
        </w:rPr>
        <w:t xml:space="preserve">has </w:t>
      </w:r>
      <w:r w:rsidR="00926A1A">
        <w:rPr>
          <w:rFonts w:ascii="Calibri" w:hAnsi="Calibri" w:cs="Arial"/>
          <w:sz w:val="24"/>
        </w:rPr>
        <w:t xml:space="preserve">the </w:t>
      </w:r>
      <w:r w:rsidR="00664C56">
        <w:rPr>
          <w:rFonts w:ascii="Calibri" w:hAnsi="Calibri" w:cs="Arial"/>
          <w:sz w:val="24"/>
        </w:rPr>
        <w:t xml:space="preserve">capacity and workplace support to </w:t>
      </w:r>
      <w:r w:rsidR="00856CEB">
        <w:rPr>
          <w:rFonts w:ascii="Calibri" w:hAnsi="Calibri" w:cs="Arial"/>
          <w:sz w:val="24"/>
        </w:rPr>
        <w:t xml:space="preserve">participate fully </w:t>
      </w:r>
      <w:r w:rsidR="00D41041">
        <w:rPr>
          <w:rFonts w:ascii="Calibri" w:hAnsi="Calibri" w:cs="Arial"/>
          <w:sz w:val="24"/>
        </w:rPr>
        <w:t xml:space="preserve">in the </w:t>
      </w:r>
      <w:r w:rsidR="00664C56">
        <w:rPr>
          <w:rFonts w:ascii="Calibri" w:hAnsi="Calibri" w:cs="Arial"/>
          <w:sz w:val="24"/>
        </w:rPr>
        <w:t>course;</w:t>
      </w:r>
    </w:p>
    <w:p w14:paraId="260A602C" w14:textId="77182E01" w:rsidR="00664C56" w:rsidRDefault="00664C56" w:rsidP="00856CEB">
      <w:pPr>
        <w:pStyle w:val="Sender"/>
        <w:rPr>
          <w:rFonts w:ascii="Calibri" w:hAnsi="Calibri" w:cs="Arial"/>
          <w:sz w:val="24"/>
        </w:rPr>
      </w:pPr>
    </w:p>
    <w:p w14:paraId="75A9DB24" w14:textId="43F67415" w:rsidR="00664C56" w:rsidRDefault="000C5BAE" w:rsidP="00856CEB">
      <w:pPr>
        <w:pStyle w:val="Sender"/>
        <w:rPr>
          <w:rFonts w:ascii="Calibri" w:hAnsi="Calibri" w:cs="Arial"/>
          <w:sz w:val="24"/>
        </w:rPr>
      </w:pPr>
      <w:sdt>
        <w:sdtPr>
          <w:rPr>
            <w:rFonts w:ascii="Calibri" w:hAnsi="Calibri" w:cs="Arial"/>
            <w:sz w:val="24"/>
          </w:rPr>
          <w:id w:val="-71435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5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64C56">
        <w:rPr>
          <w:rFonts w:ascii="Calibri" w:hAnsi="Calibri" w:cs="Arial"/>
          <w:sz w:val="24"/>
        </w:rPr>
        <w:t xml:space="preserve">The applicant will be supported to apply </w:t>
      </w:r>
      <w:r w:rsidR="00442055">
        <w:rPr>
          <w:rFonts w:ascii="Calibri" w:hAnsi="Calibri" w:cs="Arial"/>
          <w:sz w:val="24"/>
        </w:rPr>
        <w:t xml:space="preserve">the </w:t>
      </w:r>
      <w:r w:rsidR="00E375B8">
        <w:rPr>
          <w:rFonts w:ascii="Calibri" w:hAnsi="Calibri" w:cs="Arial"/>
          <w:sz w:val="24"/>
        </w:rPr>
        <w:t xml:space="preserve">knowledge gained from the </w:t>
      </w:r>
      <w:r w:rsidR="00664C56">
        <w:rPr>
          <w:rFonts w:ascii="Calibri" w:hAnsi="Calibri" w:cs="Arial"/>
          <w:sz w:val="24"/>
        </w:rPr>
        <w:t>course</w:t>
      </w:r>
      <w:r w:rsidR="00442055">
        <w:rPr>
          <w:rFonts w:ascii="Calibri" w:hAnsi="Calibri" w:cs="Arial"/>
          <w:sz w:val="24"/>
        </w:rPr>
        <w:t xml:space="preserve"> in</w:t>
      </w:r>
      <w:r w:rsidR="00664C56">
        <w:rPr>
          <w:rFonts w:ascii="Calibri" w:hAnsi="Calibri" w:cs="Arial"/>
          <w:sz w:val="24"/>
        </w:rPr>
        <w:t xml:space="preserve"> their workplace</w:t>
      </w:r>
      <w:r w:rsidR="00442055">
        <w:rPr>
          <w:rFonts w:ascii="Calibri" w:hAnsi="Calibri" w:cs="Arial"/>
          <w:sz w:val="24"/>
        </w:rPr>
        <w:t xml:space="preserve"> (where relevant in the context of the CPD).  This includes </w:t>
      </w:r>
      <w:r w:rsidR="00664C56">
        <w:rPr>
          <w:rFonts w:ascii="Calibri" w:hAnsi="Calibri" w:cs="Arial"/>
          <w:sz w:val="24"/>
        </w:rPr>
        <w:t>the development of a P</w:t>
      </w:r>
      <w:r w:rsidR="00442055">
        <w:rPr>
          <w:rFonts w:ascii="Calibri" w:hAnsi="Calibri" w:cs="Arial"/>
          <w:sz w:val="24"/>
        </w:rPr>
        <w:t xml:space="preserve">ublic </w:t>
      </w:r>
      <w:r w:rsidR="00664C56">
        <w:rPr>
          <w:rFonts w:ascii="Calibri" w:hAnsi="Calibri" w:cs="Arial"/>
          <w:sz w:val="24"/>
        </w:rPr>
        <w:t>F</w:t>
      </w:r>
      <w:r w:rsidR="00442055">
        <w:rPr>
          <w:rFonts w:ascii="Calibri" w:hAnsi="Calibri" w:cs="Arial"/>
          <w:sz w:val="24"/>
        </w:rPr>
        <w:t>inance for Children Action Plan as a work-based capstone project.</w:t>
      </w:r>
    </w:p>
    <w:p w14:paraId="6E40E1F5" w14:textId="3E96FA96" w:rsidR="00347789" w:rsidRDefault="00347789" w:rsidP="006C688F">
      <w:pPr>
        <w:pStyle w:val="Sender"/>
        <w:rPr>
          <w:rFonts w:ascii="Calibri" w:hAnsi="Calibri" w:cs="Arial"/>
          <w:sz w:val="24"/>
        </w:rPr>
      </w:pPr>
    </w:p>
    <w:p w14:paraId="21EA11BD" w14:textId="77777777" w:rsidR="0078335B" w:rsidRDefault="0078335B" w:rsidP="006C688F">
      <w:pPr>
        <w:pStyle w:val="Sender"/>
        <w:rPr>
          <w:rFonts w:ascii="Calibri" w:hAnsi="Calibri" w:cs="Arial"/>
          <w:sz w:val="24"/>
        </w:rPr>
      </w:pPr>
    </w:p>
    <w:p w14:paraId="0DD624C1" w14:textId="598ACDAE" w:rsidR="00EE7EA0" w:rsidRPr="00EE11B6" w:rsidRDefault="00EE7EA0" w:rsidP="006C688F">
      <w:pPr>
        <w:pStyle w:val="Sender"/>
        <w:rPr>
          <w:rFonts w:ascii="Calibri" w:hAnsi="Calibri" w:cs="Arial"/>
          <w:sz w:val="24"/>
        </w:rPr>
      </w:pPr>
      <w:r w:rsidRPr="00E2255E">
        <w:rPr>
          <w:rFonts w:ascii="Calibri" w:hAnsi="Calibri" w:cs="Arial"/>
          <w:b/>
          <w:bCs/>
          <w:sz w:val="24"/>
        </w:rPr>
        <w:t>Signature</w:t>
      </w:r>
      <w:r w:rsidR="00E2255E" w:rsidRPr="00E2255E">
        <w:rPr>
          <w:rFonts w:ascii="Calibri" w:hAnsi="Calibri" w:cs="Arial"/>
          <w:b/>
          <w:bCs/>
          <w:sz w:val="24"/>
        </w:rPr>
        <w:t xml:space="preserve"> of </w:t>
      </w:r>
      <w:r w:rsidR="00E2255E" w:rsidRPr="00E2255E">
        <w:rPr>
          <w:rFonts w:ascii="Calibri" w:hAnsi="Calibri" w:cs="Arial"/>
          <w:b/>
          <w:bCs/>
          <w:sz w:val="24"/>
        </w:rPr>
        <w:t>Rep</w:t>
      </w:r>
      <w:r w:rsidR="00E2255E" w:rsidRPr="00E2255E">
        <w:rPr>
          <w:rFonts w:ascii="Calibri" w:hAnsi="Calibri" w:cs="Arial"/>
          <w:b/>
          <w:bCs/>
          <w:sz w:val="24"/>
        </w:rPr>
        <w:t>., Dep Rep.</w:t>
      </w:r>
      <w:r w:rsidR="00E2255E" w:rsidRPr="00E2255E">
        <w:rPr>
          <w:rFonts w:ascii="Calibri" w:hAnsi="Calibri" w:cs="Arial"/>
          <w:b/>
          <w:bCs/>
          <w:sz w:val="24"/>
        </w:rPr>
        <w:t xml:space="preserve">, </w:t>
      </w:r>
      <w:r w:rsidR="00E2255E" w:rsidRPr="00E2255E">
        <w:rPr>
          <w:rFonts w:ascii="Calibri" w:hAnsi="Calibri" w:cs="Arial"/>
          <w:b/>
          <w:bCs/>
          <w:sz w:val="24"/>
        </w:rPr>
        <w:br/>
      </w:r>
      <w:r w:rsidR="00E2255E" w:rsidRPr="00E2255E">
        <w:rPr>
          <w:rFonts w:ascii="Calibri" w:hAnsi="Calibri" w:cs="Arial"/>
          <w:b/>
          <w:bCs/>
          <w:sz w:val="24"/>
        </w:rPr>
        <w:t>Director, Deputy Director, or OIC</w:t>
      </w:r>
      <w:r>
        <w:rPr>
          <w:rFonts w:ascii="Calibri" w:hAnsi="Calibri" w:cs="Arial"/>
          <w:sz w:val="24"/>
        </w:rPr>
        <w:t>: __________________</w:t>
      </w:r>
      <w:r w:rsidR="00856CEB">
        <w:rPr>
          <w:rFonts w:ascii="Calibri" w:hAnsi="Calibri" w:cs="Arial"/>
          <w:sz w:val="24"/>
        </w:rPr>
        <w:t>___</w:t>
      </w:r>
      <w:r>
        <w:rPr>
          <w:rFonts w:ascii="Calibri" w:hAnsi="Calibri" w:cs="Arial"/>
          <w:sz w:val="24"/>
        </w:rPr>
        <w:t>_______________________</w:t>
      </w:r>
      <w:r w:rsidR="00E2255E">
        <w:rPr>
          <w:rFonts w:ascii="Calibri" w:hAnsi="Calibri" w:cs="Arial"/>
          <w:sz w:val="24"/>
        </w:rPr>
        <w:br/>
      </w:r>
      <w:r w:rsidR="00856CEB">
        <w:rPr>
          <w:rFonts w:ascii="Calibri" w:hAnsi="Calibri" w:cs="Arial"/>
          <w:sz w:val="24"/>
        </w:rPr>
        <w:t xml:space="preserve"> </w:t>
      </w:r>
      <w:r w:rsidR="00E2255E">
        <w:rPr>
          <w:rFonts w:ascii="Calibri" w:hAnsi="Calibri" w:cs="Arial"/>
          <w:sz w:val="24"/>
        </w:rPr>
        <w:br/>
      </w:r>
      <w:r w:rsidRPr="00E2255E">
        <w:rPr>
          <w:rFonts w:ascii="Calibri" w:hAnsi="Calibri" w:cs="Arial"/>
          <w:b/>
          <w:bCs/>
          <w:sz w:val="24"/>
        </w:rPr>
        <w:t>Date:</w:t>
      </w:r>
      <w:r>
        <w:rPr>
          <w:rFonts w:ascii="Calibri" w:hAnsi="Calibri" w:cs="Arial"/>
          <w:sz w:val="24"/>
        </w:rPr>
        <w:t xml:space="preserve"> </w:t>
      </w:r>
      <w:r w:rsidR="00856CEB">
        <w:rPr>
          <w:rFonts w:ascii="Calibri" w:hAnsi="Calibri" w:cs="Arial"/>
          <w:sz w:val="24"/>
        </w:rPr>
        <w:t>_______</w:t>
      </w:r>
      <w:r>
        <w:rPr>
          <w:rFonts w:ascii="Calibri" w:hAnsi="Calibri" w:cs="Arial"/>
          <w:sz w:val="24"/>
        </w:rPr>
        <w:t>___________</w:t>
      </w:r>
      <w:r w:rsidR="00E2255E">
        <w:rPr>
          <w:rFonts w:ascii="Calibri" w:hAnsi="Calibri" w:cs="Arial"/>
          <w:sz w:val="24"/>
        </w:rPr>
        <w:t>__________________________________________________</w:t>
      </w:r>
    </w:p>
    <w:sectPr w:rsidR="00EE7EA0" w:rsidRPr="00EE11B6" w:rsidSect="000E1755">
      <w:headerReference w:type="default" r:id="rId8"/>
      <w:footerReference w:type="default" r:id="rId9"/>
      <w:pgSz w:w="12240" w:h="15840"/>
      <w:pgMar w:top="587" w:right="1530" w:bottom="509" w:left="1530" w:header="1577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9116" w14:textId="77777777" w:rsidR="000C5BAE" w:rsidRDefault="000C5BAE" w:rsidP="000C3710">
      <w:r>
        <w:separator/>
      </w:r>
    </w:p>
  </w:endnote>
  <w:endnote w:type="continuationSeparator" w:id="0">
    <w:p w14:paraId="1D864992" w14:textId="77777777" w:rsidR="000C5BAE" w:rsidRDefault="000C5BAE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8589" w14:textId="77777777" w:rsidR="00A71AB3" w:rsidRPr="00A71AB3" w:rsidRDefault="0038200F">
    <w:pPr>
      <w:pStyle w:val="Footer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B1D71" wp14:editId="2FD545E7">
              <wp:simplePos x="0" y="0"/>
              <wp:positionH relativeFrom="column">
                <wp:posOffset>-4445</wp:posOffset>
              </wp:positionH>
              <wp:positionV relativeFrom="paragraph">
                <wp:posOffset>43225</wp:posOffset>
              </wp:positionV>
              <wp:extent cx="6058535" cy="345440"/>
              <wp:effectExtent l="0" t="0" r="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85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8BD49D" w14:textId="77777777" w:rsidR="00A71AB3" w:rsidRPr="003D04D3" w:rsidRDefault="00A71AB3" w:rsidP="007C7F78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</w:pPr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Active in more </w:t>
                          </w:r>
                          <w:proofErr w:type="spellStart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>than</w:t>
                          </w:r>
                          <w:proofErr w:type="spellEnd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 190 countries and </w:t>
                          </w:r>
                          <w:proofErr w:type="spellStart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>territories</w:t>
                          </w:r>
                          <w:proofErr w:type="spellEnd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>through</w:t>
                          </w:r>
                          <w:proofErr w:type="spellEnd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 country programmes and National </w:t>
                          </w:r>
                          <w:proofErr w:type="spellStart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>Committees</w:t>
                          </w:r>
                          <w:proofErr w:type="spellEnd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. </w:t>
                          </w:r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br/>
                            <w:t xml:space="preserve">We are UNICEF, the United Nations </w:t>
                          </w:r>
                          <w:proofErr w:type="spellStart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>Children’s</w:t>
                          </w:r>
                          <w:proofErr w:type="spellEnd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>Fund</w:t>
                          </w:r>
                          <w:proofErr w:type="spellEnd"/>
                          <w:r w:rsidRPr="003D04D3"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B1D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5pt;margin-top:3.4pt;width:47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" filled="f" stroked="f">
              <v:textbox>
                <w:txbxContent>
                  <w:p w14:paraId="0C8BD49D" w14:textId="77777777" w:rsidR="00A71AB3" w:rsidRPr="003D04D3" w:rsidRDefault="00A71AB3" w:rsidP="007C7F78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</w:pPr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Active in more </w:t>
                    </w:r>
                    <w:proofErr w:type="spellStart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>than</w:t>
                    </w:r>
                    <w:proofErr w:type="spellEnd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 190 countries and </w:t>
                    </w:r>
                    <w:proofErr w:type="spellStart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>territories</w:t>
                    </w:r>
                    <w:proofErr w:type="spellEnd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 </w:t>
                    </w:r>
                    <w:proofErr w:type="spellStart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>through</w:t>
                    </w:r>
                    <w:proofErr w:type="spellEnd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 country programmes and National </w:t>
                    </w:r>
                    <w:proofErr w:type="spellStart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>Committees</w:t>
                    </w:r>
                    <w:proofErr w:type="spellEnd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. </w:t>
                    </w:r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br/>
                      <w:t xml:space="preserve">We are UNICEF, the United Nations </w:t>
                    </w:r>
                    <w:proofErr w:type="spellStart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>Children’s</w:t>
                    </w:r>
                    <w:proofErr w:type="spellEnd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 </w:t>
                    </w:r>
                    <w:proofErr w:type="spellStart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>Fund</w:t>
                    </w:r>
                    <w:proofErr w:type="spellEnd"/>
                    <w:r w:rsidRPr="003D04D3"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E77E32" wp14:editId="02E0FE6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819775" cy="0"/>
              <wp:effectExtent l="0" t="0" r="2222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F5B5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" strokecolor="#a6a6a6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D044" w14:textId="77777777" w:rsidR="000C5BAE" w:rsidRDefault="000C5BAE" w:rsidP="000C3710">
      <w:r>
        <w:separator/>
      </w:r>
    </w:p>
  </w:footnote>
  <w:footnote w:type="continuationSeparator" w:id="0">
    <w:p w14:paraId="0E0473F6" w14:textId="77777777" w:rsidR="000C5BAE" w:rsidRDefault="000C5BAE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ADD8" w14:textId="77777777" w:rsidR="00756755" w:rsidRDefault="0038200F" w:rsidP="007C7F78">
    <w:pPr>
      <w:pStyle w:val="Heading3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140E59D5" wp14:editId="05990DEF">
          <wp:simplePos x="0" y="0"/>
          <wp:positionH relativeFrom="column">
            <wp:posOffset>3019425</wp:posOffset>
          </wp:positionH>
          <wp:positionV relativeFrom="paragraph">
            <wp:posOffset>-457835</wp:posOffset>
          </wp:positionV>
          <wp:extent cx="2771775" cy="35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BB83D39" wp14:editId="4611A4C6">
              <wp:simplePos x="0" y="0"/>
              <wp:positionH relativeFrom="column">
                <wp:posOffset>-9525</wp:posOffset>
              </wp:positionH>
              <wp:positionV relativeFrom="paragraph">
                <wp:posOffset>179704</wp:posOffset>
              </wp:positionV>
              <wp:extent cx="5819775" cy="0"/>
              <wp:effectExtent l="0" t="0" r="2222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B3116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4.15pt" to="45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" strokecolor="#a6a6a6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20"/>
  </w:num>
  <w:num w:numId="8">
    <w:abstractNumId w:val="21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8"/>
  </w:num>
  <w:num w:numId="11">
    <w:abstractNumId w:val="17"/>
  </w:num>
  <w:num w:numId="12">
    <w:abstractNumId w:val="2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2E"/>
    <w:rsid w:val="00007E4A"/>
    <w:rsid w:val="00025F29"/>
    <w:rsid w:val="00030834"/>
    <w:rsid w:val="000310DE"/>
    <w:rsid w:val="000324D5"/>
    <w:rsid w:val="000415E9"/>
    <w:rsid w:val="0004433C"/>
    <w:rsid w:val="00056A18"/>
    <w:rsid w:val="000576DC"/>
    <w:rsid w:val="00066CAF"/>
    <w:rsid w:val="00076437"/>
    <w:rsid w:val="000A7045"/>
    <w:rsid w:val="000B5829"/>
    <w:rsid w:val="000C3710"/>
    <w:rsid w:val="000C5BAE"/>
    <w:rsid w:val="000D6CA1"/>
    <w:rsid w:val="000E1755"/>
    <w:rsid w:val="000E3253"/>
    <w:rsid w:val="000E414F"/>
    <w:rsid w:val="000E7535"/>
    <w:rsid w:val="000F6440"/>
    <w:rsid w:val="00112DEE"/>
    <w:rsid w:val="001555CD"/>
    <w:rsid w:val="0015757A"/>
    <w:rsid w:val="00164C95"/>
    <w:rsid w:val="00165C9B"/>
    <w:rsid w:val="00175E9C"/>
    <w:rsid w:val="00176711"/>
    <w:rsid w:val="00183FA9"/>
    <w:rsid w:val="001A4B63"/>
    <w:rsid w:val="001B190C"/>
    <w:rsid w:val="001E112E"/>
    <w:rsid w:val="001E7405"/>
    <w:rsid w:val="001F651F"/>
    <w:rsid w:val="002072D5"/>
    <w:rsid w:val="00215E5E"/>
    <w:rsid w:val="00242F2D"/>
    <w:rsid w:val="002460BE"/>
    <w:rsid w:val="00247353"/>
    <w:rsid w:val="0026644B"/>
    <w:rsid w:val="00285811"/>
    <w:rsid w:val="00293255"/>
    <w:rsid w:val="002B2A26"/>
    <w:rsid w:val="002B7647"/>
    <w:rsid w:val="002B7E57"/>
    <w:rsid w:val="002C35C2"/>
    <w:rsid w:val="002C5AA6"/>
    <w:rsid w:val="002D0C54"/>
    <w:rsid w:val="002D16CD"/>
    <w:rsid w:val="002D38E9"/>
    <w:rsid w:val="002D4DEF"/>
    <w:rsid w:val="002D62E4"/>
    <w:rsid w:val="002D7D3A"/>
    <w:rsid w:val="002E021D"/>
    <w:rsid w:val="002E443D"/>
    <w:rsid w:val="002F2367"/>
    <w:rsid w:val="00320886"/>
    <w:rsid w:val="0032151B"/>
    <w:rsid w:val="0034354C"/>
    <w:rsid w:val="00347789"/>
    <w:rsid w:val="00370B70"/>
    <w:rsid w:val="0037152D"/>
    <w:rsid w:val="00373453"/>
    <w:rsid w:val="0037425C"/>
    <w:rsid w:val="0038200F"/>
    <w:rsid w:val="00396BF0"/>
    <w:rsid w:val="003A00B6"/>
    <w:rsid w:val="003B3F83"/>
    <w:rsid w:val="003B52AA"/>
    <w:rsid w:val="003C48FF"/>
    <w:rsid w:val="003D04D3"/>
    <w:rsid w:val="003D0F6C"/>
    <w:rsid w:val="003D2BCF"/>
    <w:rsid w:val="003D42F1"/>
    <w:rsid w:val="003E4220"/>
    <w:rsid w:val="003E6053"/>
    <w:rsid w:val="003E7E75"/>
    <w:rsid w:val="003F0674"/>
    <w:rsid w:val="003F48B5"/>
    <w:rsid w:val="00407853"/>
    <w:rsid w:val="00411F46"/>
    <w:rsid w:val="00416141"/>
    <w:rsid w:val="00422305"/>
    <w:rsid w:val="00435AB0"/>
    <w:rsid w:val="00442055"/>
    <w:rsid w:val="004429D6"/>
    <w:rsid w:val="00445CFF"/>
    <w:rsid w:val="00472BBD"/>
    <w:rsid w:val="004809D8"/>
    <w:rsid w:val="00481D11"/>
    <w:rsid w:val="004A64C8"/>
    <w:rsid w:val="004A6CA6"/>
    <w:rsid w:val="004B276A"/>
    <w:rsid w:val="004D08C1"/>
    <w:rsid w:val="004D5D35"/>
    <w:rsid w:val="004E2D0B"/>
    <w:rsid w:val="004E67BE"/>
    <w:rsid w:val="005032F9"/>
    <w:rsid w:val="005075C6"/>
    <w:rsid w:val="00511A6E"/>
    <w:rsid w:val="00523923"/>
    <w:rsid w:val="005246DC"/>
    <w:rsid w:val="005356FF"/>
    <w:rsid w:val="00544A89"/>
    <w:rsid w:val="00591246"/>
    <w:rsid w:val="005A643C"/>
    <w:rsid w:val="005A75EC"/>
    <w:rsid w:val="005B3739"/>
    <w:rsid w:val="005D0BBF"/>
    <w:rsid w:val="005E629A"/>
    <w:rsid w:val="005E6FE1"/>
    <w:rsid w:val="006007DA"/>
    <w:rsid w:val="00626681"/>
    <w:rsid w:val="00632D59"/>
    <w:rsid w:val="00647260"/>
    <w:rsid w:val="00653E0C"/>
    <w:rsid w:val="006579B7"/>
    <w:rsid w:val="00661BE1"/>
    <w:rsid w:val="00664C56"/>
    <w:rsid w:val="00674FCB"/>
    <w:rsid w:val="0068655C"/>
    <w:rsid w:val="006907A6"/>
    <w:rsid w:val="006921D1"/>
    <w:rsid w:val="006A5CFB"/>
    <w:rsid w:val="006B4298"/>
    <w:rsid w:val="006C082E"/>
    <w:rsid w:val="006C5703"/>
    <w:rsid w:val="006C688F"/>
    <w:rsid w:val="006C7D5A"/>
    <w:rsid w:val="006D1BD7"/>
    <w:rsid w:val="006D6C69"/>
    <w:rsid w:val="006F3357"/>
    <w:rsid w:val="007001DA"/>
    <w:rsid w:val="00756755"/>
    <w:rsid w:val="00774438"/>
    <w:rsid w:val="007826F8"/>
    <w:rsid w:val="0078335B"/>
    <w:rsid w:val="007C7F78"/>
    <w:rsid w:val="007D5968"/>
    <w:rsid w:val="007D7750"/>
    <w:rsid w:val="0080603F"/>
    <w:rsid w:val="00806AF3"/>
    <w:rsid w:val="00812FFA"/>
    <w:rsid w:val="00813D3A"/>
    <w:rsid w:val="00856CEB"/>
    <w:rsid w:val="00883D70"/>
    <w:rsid w:val="00884F21"/>
    <w:rsid w:val="008B0A0B"/>
    <w:rsid w:val="008B3BDE"/>
    <w:rsid w:val="008C5761"/>
    <w:rsid w:val="008D79DD"/>
    <w:rsid w:val="008E375E"/>
    <w:rsid w:val="00903E9D"/>
    <w:rsid w:val="00905953"/>
    <w:rsid w:val="00906E2A"/>
    <w:rsid w:val="0091382D"/>
    <w:rsid w:val="009203FF"/>
    <w:rsid w:val="00926A1A"/>
    <w:rsid w:val="00951285"/>
    <w:rsid w:val="00960715"/>
    <w:rsid w:val="0096249B"/>
    <w:rsid w:val="009637FF"/>
    <w:rsid w:val="00963C52"/>
    <w:rsid w:val="009657AF"/>
    <w:rsid w:val="00975550"/>
    <w:rsid w:val="009A1C63"/>
    <w:rsid w:val="009B6BAC"/>
    <w:rsid w:val="009E758D"/>
    <w:rsid w:val="00A11FA1"/>
    <w:rsid w:val="00A3477D"/>
    <w:rsid w:val="00A56EC7"/>
    <w:rsid w:val="00A71AB3"/>
    <w:rsid w:val="00A73543"/>
    <w:rsid w:val="00A80C16"/>
    <w:rsid w:val="00A8354D"/>
    <w:rsid w:val="00AC78AC"/>
    <w:rsid w:val="00AE48C4"/>
    <w:rsid w:val="00AF077A"/>
    <w:rsid w:val="00AF3B0E"/>
    <w:rsid w:val="00B05ABF"/>
    <w:rsid w:val="00B12505"/>
    <w:rsid w:val="00B16022"/>
    <w:rsid w:val="00B22FF0"/>
    <w:rsid w:val="00B25923"/>
    <w:rsid w:val="00B31439"/>
    <w:rsid w:val="00B35723"/>
    <w:rsid w:val="00B4127F"/>
    <w:rsid w:val="00B414A5"/>
    <w:rsid w:val="00B63B0C"/>
    <w:rsid w:val="00B66698"/>
    <w:rsid w:val="00B677D8"/>
    <w:rsid w:val="00B84938"/>
    <w:rsid w:val="00B96CAE"/>
    <w:rsid w:val="00BB4A6F"/>
    <w:rsid w:val="00BC0092"/>
    <w:rsid w:val="00BC06E9"/>
    <w:rsid w:val="00BC0965"/>
    <w:rsid w:val="00C046B2"/>
    <w:rsid w:val="00C25DC0"/>
    <w:rsid w:val="00C448ED"/>
    <w:rsid w:val="00C62EFB"/>
    <w:rsid w:val="00C67879"/>
    <w:rsid w:val="00C77B32"/>
    <w:rsid w:val="00C92726"/>
    <w:rsid w:val="00C92FB2"/>
    <w:rsid w:val="00C972F8"/>
    <w:rsid w:val="00CA7F8A"/>
    <w:rsid w:val="00CB3A47"/>
    <w:rsid w:val="00CD42ED"/>
    <w:rsid w:val="00CE46A7"/>
    <w:rsid w:val="00CE769B"/>
    <w:rsid w:val="00D03797"/>
    <w:rsid w:val="00D042EF"/>
    <w:rsid w:val="00D24E21"/>
    <w:rsid w:val="00D26336"/>
    <w:rsid w:val="00D3303B"/>
    <w:rsid w:val="00D35998"/>
    <w:rsid w:val="00D41041"/>
    <w:rsid w:val="00D460BE"/>
    <w:rsid w:val="00D504B4"/>
    <w:rsid w:val="00D541BC"/>
    <w:rsid w:val="00D61A9A"/>
    <w:rsid w:val="00D64897"/>
    <w:rsid w:val="00D675C4"/>
    <w:rsid w:val="00D72E5E"/>
    <w:rsid w:val="00D84097"/>
    <w:rsid w:val="00DC7013"/>
    <w:rsid w:val="00DE40E3"/>
    <w:rsid w:val="00E00B53"/>
    <w:rsid w:val="00E1271F"/>
    <w:rsid w:val="00E13740"/>
    <w:rsid w:val="00E17C3E"/>
    <w:rsid w:val="00E20F40"/>
    <w:rsid w:val="00E2153C"/>
    <w:rsid w:val="00E2255E"/>
    <w:rsid w:val="00E375B8"/>
    <w:rsid w:val="00E54A5D"/>
    <w:rsid w:val="00E612AA"/>
    <w:rsid w:val="00E630F3"/>
    <w:rsid w:val="00E63716"/>
    <w:rsid w:val="00E6507F"/>
    <w:rsid w:val="00E654DC"/>
    <w:rsid w:val="00E82A93"/>
    <w:rsid w:val="00EA6D4D"/>
    <w:rsid w:val="00EC5E3A"/>
    <w:rsid w:val="00EE11B6"/>
    <w:rsid w:val="00EE7747"/>
    <w:rsid w:val="00EE7EA0"/>
    <w:rsid w:val="00F2300E"/>
    <w:rsid w:val="00F246C3"/>
    <w:rsid w:val="00F31886"/>
    <w:rsid w:val="00F349B0"/>
    <w:rsid w:val="00F35E74"/>
    <w:rsid w:val="00F509A4"/>
    <w:rsid w:val="00F7484C"/>
    <w:rsid w:val="00F8439C"/>
    <w:rsid w:val="00F90618"/>
    <w:rsid w:val="00F97B64"/>
    <w:rsid w:val="00FA55CB"/>
    <w:rsid w:val="00FB6F21"/>
    <w:rsid w:val="00FC1ABD"/>
    <w:rsid w:val="00FE1530"/>
    <w:rsid w:val="00FE3848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."/>
  <w:listSeparator w:val=","/>
  <w14:docId w14:val="2070C26E"/>
  <w15:docId w15:val="{57447C2C-0427-4272-82CA-28210AC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C7F78"/>
    <w:pPr>
      <w:tabs>
        <w:tab w:val="left" w:pos="990"/>
      </w:tabs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rsid w:val="003D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6C688F"/>
    <w:pPr>
      <w:shd w:val="clear" w:color="auto" w:fill="FFFFFF"/>
      <w:spacing w:after="180" w:line="240" w:lineRule="exact"/>
    </w:pPr>
    <w:rPr>
      <w:rFonts w:ascii="Verdana" w:hAnsi="Verdana" w:cs="Helv"/>
      <w:color w:val="000000"/>
      <w:sz w:val="20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character" w:styleId="PlaceholderText">
    <w:name w:val="Placeholder Text"/>
    <w:basedOn w:val="DefaultParagraphFont"/>
    <w:uiPriority w:val="99"/>
    <w:semiHidden/>
    <w:rsid w:val="00E17C3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70B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B70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70B7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3E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buckle\AppData\Local\Temp\wza735\UNCEF_Letterhead_ForEveryChild_US_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74D2D76EB54576BF95564CFD44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10D1-74CD-4C59-AD54-B19C50ABC21B}"/>
      </w:docPartPr>
      <w:docPartBody>
        <w:p w:rsidR="0078462E" w:rsidRDefault="00B23F7E" w:rsidP="00B23F7E">
          <w:pPr>
            <w:pStyle w:val="D274D2D76EB54576BF95564CFD44451B4"/>
          </w:pPr>
          <w:r>
            <w:rPr>
              <w:rStyle w:val="PlaceholderText"/>
            </w:rPr>
            <w:t xml:space="preserve">First Name               </w:t>
          </w:r>
        </w:p>
      </w:docPartBody>
    </w:docPart>
    <w:docPart>
      <w:docPartPr>
        <w:name w:val="8ACE858D1F6544CF9ADB43127B30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685D-1EE0-4196-B750-AA66A8DDBB78}"/>
      </w:docPartPr>
      <w:docPartBody>
        <w:p w:rsidR="0078462E" w:rsidRDefault="00B23F7E" w:rsidP="00B23F7E">
          <w:pPr>
            <w:pStyle w:val="8ACE858D1F6544CF9ADB43127B303B123"/>
          </w:pPr>
          <w:r>
            <w:rPr>
              <w:rStyle w:val="PlaceholderText"/>
            </w:rPr>
            <w:t xml:space="preserve">Last Name                    </w:t>
          </w:r>
        </w:p>
      </w:docPartBody>
    </w:docPart>
    <w:docPart>
      <w:docPartPr>
        <w:name w:val="6AE05EC72A9045A3B312D6B79E5B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A851-F5D7-43AB-B08B-85F719FBFB61}"/>
      </w:docPartPr>
      <w:docPartBody>
        <w:p w:rsidR="0078462E" w:rsidRDefault="00B23F7E" w:rsidP="00B23F7E">
          <w:pPr>
            <w:pStyle w:val="6AE05EC72A9045A3B312D6B79E5B64B41"/>
          </w:pPr>
          <w:r>
            <w:rPr>
              <w:rFonts w:ascii="Calibri" w:hAnsi="Calibri" w:cs="Arial"/>
              <w:sz w:val="24"/>
            </w:rPr>
            <w:t xml:space="preserve">       </w:t>
          </w:r>
          <w:r>
            <w:rPr>
              <w:rStyle w:val="PlaceholderText"/>
            </w:rPr>
            <w:t xml:space="preserve">Applicant Name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7E"/>
    <w:rsid w:val="00133B97"/>
    <w:rsid w:val="003264FD"/>
    <w:rsid w:val="0078462E"/>
    <w:rsid w:val="00792094"/>
    <w:rsid w:val="007E601B"/>
    <w:rsid w:val="0098076B"/>
    <w:rsid w:val="009F5890"/>
    <w:rsid w:val="00B16DDB"/>
    <w:rsid w:val="00B23F7E"/>
    <w:rsid w:val="00D542EE"/>
    <w:rsid w:val="00D62E47"/>
    <w:rsid w:val="00FF23BB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B97"/>
    <w:rPr>
      <w:color w:val="808080"/>
    </w:rPr>
  </w:style>
  <w:style w:type="paragraph" w:customStyle="1" w:styleId="D274D2D76EB54576BF95564CFD44451B">
    <w:name w:val="D274D2D76EB54576BF95564CFD44451B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D274D2D76EB54576BF95564CFD44451B1">
    <w:name w:val="D274D2D76EB54576BF95564CFD44451B1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8ACE858D1F6544CF9ADB43127B303B12">
    <w:name w:val="8ACE858D1F6544CF9ADB43127B303B12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D274D2D76EB54576BF95564CFD44451B2">
    <w:name w:val="D274D2D76EB54576BF95564CFD44451B2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8ACE858D1F6544CF9ADB43127B303B121">
    <w:name w:val="8ACE858D1F6544CF9ADB43127B303B121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D274D2D76EB54576BF95564CFD44451B3">
    <w:name w:val="D274D2D76EB54576BF95564CFD44451B3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8ACE858D1F6544CF9ADB43127B303B122">
    <w:name w:val="8ACE858D1F6544CF9ADB43127B303B122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6AE05EC72A9045A3B312D6B79E5B64B4">
    <w:name w:val="6AE05EC72A9045A3B312D6B79E5B64B4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D274D2D76EB54576BF95564CFD44451B4">
    <w:name w:val="D274D2D76EB54576BF95564CFD44451B4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8ACE858D1F6544CF9ADB43127B303B123">
    <w:name w:val="8ACE858D1F6544CF9ADB43127B303B123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6AE05EC72A9045A3B312D6B79E5B64B41">
    <w:name w:val="6AE05EC72A9045A3B312D6B79E5B64B41"/>
    <w:rsid w:val="00B23F7E"/>
    <w:pPr>
      <w:spacing w:after="0" w:line="240" w:lineRule="exact"/>
    </w:pPr>
    <w:rPr>
      <w:rFonts w:ascii="Verdana" w:eastAsia="Times New Roman" w:hAnsi="Verdana" w:cs="Helv"/>
      <w:color w:val="000000"/>
      <w:sz w:val="20"/>
      <w:szCs w:val="20"/>
    </w:rPr>
  </w:style>
  <w:style w:type="paragraph" w:customStyle="1" w:styleId="8E82F90F3F424587A24A870AA92A8550">
    <w:name w:val="8E82F90F3F424587A24A870AA92A8550"/>
    <w:rsid w:val="00133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E9A-E3EE-483A-B223-F0B7236C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1575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Arbuckle</dc:creator>
  <cp:keywords/>
  <cp:lastModifiedBy>Vanya Kasakova</cp:lastModifiedBy>
  <cp:revision>2</cp:revision>
  <cp:lastPrinted>2018-01-11T15:31:00Z</cp:lastPrinted>
  <dcterms:created xsi:type="dcterms:W3CDTF">2020-03-01T16:13:00Z</dcterms:created>
  <dcterms:modified xsi:type="dcterms:W3CDTF">2020-03-01T16:13:00Z</dcterms:modified>
</cp:coreProperties>
</file>